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июль д.jpg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400000" cy="7200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июль д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Title"/>
        <w:jc w:val="center"/>
      </w:pPr>
      <w:r>
        <w:t>июль н.jpg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400000" cy="720000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июль н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