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июнь д.jpg</w:t>
      </w:r>
    </w:p>
    <w:p>
      <w:pPr>
        <w:jc w:val="center"/>
      </w:pPr>
      <w:r>
        <w:drawing>
          <wp:inline xmlns:a="http://schemas.openxmlformats.org/drawingml/2006/main" xmlns:pic="http://schemas.openxmlformats.org/drawingml/2006/picture">
            <wp:extent cx="5400000" cy="72000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июнь д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7200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pStyle w:val="Title"/>
        <w:jc w:val="center"/>
      </w:pPr>
      <w:r>
        <w:t>июнь н.jpg</w:t>
      </w:r>
    </w:p>
    <w:p>
      <w:pPr>
        <w:jc w:val="center"/>
      </w:pPr>
      <w:r>
        <w:drawing>
          <wp:inline xmlns:a="http://schemas.openxmlformats.org/drawingml/2006/main" xmlns:pic="http://schemas.openxmlformats.org/drawingml/2006/picture">
            <wp:extent cx="5400000" cy="7200000"/>
            <wp:docPr id="2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июнь н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7200000"/>
                    </a:xfrm>
                    <a:prstGeom prst="rect"/>
                  </pic:spPr>
                </pic:pic>
              </a:graphicData>
            </a:graphic>
          </wp:inline>
        </w:drawing>
      </w:r>
    </w:p>
    <w:sectPr w:rsidR="00FC693F" w:rsidRPr="0006063C" w:rsidSect="0003461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